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powiedział do Jozuego:* ** Wybierz nam*** mężczyzn i wyjdź do walki z Amalekiem. Jutro ja stanę na szczycie wzgórza, a laska Boża będzie w mojej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polecił Jozuemu: Wybierz nam odpowiednich mężczyzn i wyjdź do walki z Amalekitami. Ja stanę jutro na szczycie wzgórza i będę miał ze sobą Bożą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Jozuego: Wybierz nam mężczyzn, wyrusz i stocz bitwę z Amalekiem. Ja zaś jutro stanę na szczycie wzgórza z laską Boga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Jozuego: Wybierz nam męże, a wyszedłszy, stocz bitwę z Amalekity: a jutro stanę na wierzchu pagórka, mając laskę Bożą w ręce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Jozuego: Wybierz męże a wyszedszy walcz przeciw Amalekowi; ja jutro stanę na wierzchu pagórku mając laskę Bożą w ręce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wtedy do Jozuego: Wybierz sobie mężów i wyrusz z nimi do walki z Amalekitami. Ja jutro stanę na szczycie góry z laską Bożą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Jozuego: Wybierz nam mężów i wyrusz do boju z Amalekitami. Jutro ja z laską Bożą w ręku stanę na szczycie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Jozuego: Wybierz sobie ludzi i wyrusz do walki z Amalekitami. Jutro stanę na szczycie wzgórza z laską Bożą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rozkaz Jozuemu: „Zwerbuj odpowiednich mężczyzn i przygotuj się, aby stawić czoła Amalekitom. Ja natomiast stanę jutro na szczycie wzgórza i w ręce będę trzymać laskę Bożą”.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wówczas do Jozuego:- Wybierz nam [odpowiednich] mężów i wyjdź jutro do walki z Amalekitami. Ja sam stanę na szczycie wzgórza z laską Bożą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Jehoszui: Wybierz dla nas ludzi i wyjdź walczyć z Amalekiem. Ja jutro stanę na szczycie wzgórza [z] laską Boga w 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Ісусові: Вибери собі сильних мужів, і пішовши, ополчися завтра проти Амалика. І ось я став на верху гори і божа палиця в моїй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Jezusa syna Nuna: Wybierz nam mężów, wyjdź i walcz z Amalekiem. Ja jutro stanę na szczycie pagórka, a w mojej ręce będzie berło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Jozuego: ”Wybierz nam mężczyzn i wyrusz, walcz z Amalekitami. Jutro stanę na szczycie wzgórza, mając w ręku laskę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zbawieniem, zob. &lt;x&gt;20 24:13&lt;/x&gt;;&lt;x&gt;20 33:11&lt;/x&gt;; &lt;x&gt;40 14:6-9&lt;/x&gt;, 30; &lt;x&gt;50 34:9&lt;/x&gt;; &lt;x&gt;60 1:1-9&lt;/x&gt;. Pierwsza wzmianka o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24:13&lt;/x&gt;; &lt;x&gt;20 33:11&lt;/x&gt;; &lt;x&gt;40 14:6-9&lt;/x&gt;; &lt;x&gt;50 34:9&lt;/x&gt;; &lt;x&gt;60 1:1-9&lt;/x&gt;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2024-05-02T23:51:13Z</dcterms:modified>
</cp:coreProperties>
</file>