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Błogosławiony niech będzie JAHWE, który wyratował was z ręki Egipcjan i z ręki faraona, (i) który wyratował lud spod ręki Egipcjan.*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podsumował: Błogosławiony niech będzie JAHWE, który wyrwał was z mocy Egipcjan i z mocy faraona — Ten, który wyratował swój lud spod ich władzy!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 powiedział: Niech będzie błogosławiony JAHWE, który was wybawił z ręki Egipcjan i z ręki faraona i który wybawił lud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Jetro: Błogosławiony Pan, który was wyrwał z ręki Egipczanów i z ręki Faraonowej, który wyrwał lud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JAHWE, który was wybawił z ręki Egipcjanów i z ręki Faraonowej, który wyrwał lud swój z ręki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Niech będzie błogosławiony Pan, który was uwolnił z rąk Egipcjan i z rąk faraona, On, który uwolnił lud z rąk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Jetro: Błogosławiony Pan, który wyratował was z ręki Egipcjan i z ręki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będzie błogosławiony JAHWE, który uwolnił was z ręki Egipcjan i z ręki faraona, który uwolnił was spod władzy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„Niech będzie błogosławiony JAHWE, który uwolnił was spod władzy Egiptu i z mocy faraona, oraz wybawił lud z niewoli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 rzekł:- Błogosławiony niech będzie Jahwe, który wybawił was z ręki Egipcjan i faraona; który wybawił ten lud od władztwa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Jitro: Błogosławiony Bóg, który uratował was z rąk Egipcjan i z rąk faraona. I uratował lud spod egipskiej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Йотор: Благословенний Господь, бо вирвав свій нарід з руки єгиптян і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Ithro powiedział: Niech będzie wysławiony WIEKUISTY, który was ocalił z ręki Micrejczyków i z ręki faraona; i wyrwał ten lud spod ręki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 powiedział: ”Błogosławiony niech będzie JAHWE, który was wyzwolił z ręki Egiptu i z ręki faraona i który wyzwolił lud spod ręki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wyratował lud spod ręki Egipcjan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2024-04-28T11:43:56Z</dcterms:modified>
</cp:coreProperties>
</file>