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Jetro,* teść Mojżesza, Syporę, żonę Mojżesza,** wcześniej odprawioną,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3:1&lt;/x&gt;; &lt;x&gt;20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2:21-22&lt;/x&gt;; &lt;x&gt;20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2024-04-27T21:29:12Z</dcterms:modified>
</cp:coreProperties>
</file>