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tej sprawie postąpisz tak, jak ci radzę — a Bóg ci ją przecież powierzył — to będziesz w stanie jej sprostać, a też cały ten lud 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tak ci nakaże, wytrwasz i cały ten lud będzie wracać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jeźli uczynisz, a rozkażeć Bóg, ostoisz się, i ten wszystek lud na miejsca swoje wracać się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uczynisz, wypełnisz rozkazanie Boskie i przykazanie jego będziesz mógł znosić, i lud ten wszytek będzie się wracał z pokojem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ci to nakaże, podołasz, a także lud ten zadowolony powróci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to podołasz temu, co Bóg ci nakazuje, a również cały ten lud wróci w spokoju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zrobisz, to podołasz temu, co Bóg ci nakazuje, a cały lud powróci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postąpisz, a Bóg nakaże ci podobnie, wówczas i ty podołasz swoim zadaniom, i lud powróci do siebie zadowolony”.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 załatwisz tę sprawę, a Bóg to potwierdzi, wówczas będziesz mógł podołać zadaniu i cały ten lud będzie wracał do siebie zadowolony.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tak zrobisz - i Bóg ci [tak] nakaże - to podołasz [zadaniu], a cały ten lud dotrze w pokoju do swojego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виконаєш це слово, тебе скріпить Бог, і зможеш служити, і ввесь цей нарід піде на своє місце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a i przykaże ci to Bóg, wtedy będziesz stał niezachwianie, a cały lud w pokoju wróci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uczynisz, a Bóg ci nakazał, to na pewno będziesz mógł temu podołać, a ponadto cały ten lud wróci w pokoju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2024-04-28T06:07:29Z</dcterms:modified>
</cp:coreProperties>
</file>