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wyprawił swego teścia, a on poszedł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Mojżesz wyprawił w drogę swego teścia, a on udał się z powrotem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odprawił swego teścia, który odszedł do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puścił od siebie Mojżesz świekra swego, który odszedł do 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powinnego swego, który wróciwszy się odszedł do ziemie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odprawił teścia, który udał się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pożegnał Mojżesz teścia swego, a on poszedł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odprawił swego teścia, a on udał się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rozstał się z teściem, który udał się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rozstał się Mojżesz ze swoim teściem, który odszedł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Mosze odprowadził swojego teścia, a ten odszedł do swojego [rodzinnego]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 же Мойсей свого тестя і він пішов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odprawił swojego teścia, więc poszedł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pożegnał się ze swym teściem i ten odszedł do swojej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2024-04-27T13:49:37Z</dcterms:modified>
</cp:coreProperties>
</file>