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przybyłem do ciebie z twoją żoną, a dwaj jej synowie są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2024-04-27T20:38:31Z</dcterms:modified>
</cp:coreProperties>
</file>