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wyliczył swojemu teściowi wszystko, co uczynił JAHWE faraonowi i Egipcjanom z powodu Izraela, o całym trudzie, który spotkał ich w drodze, i jak wyratował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wyliczył swojemu teściowi wszystko, co uczynił JAHWE faraonowi i Egipcjanom z powodu Izraela. Opowiedział mu też o wszystkich trudach, które spotkały ich w drodze, jak również o tym, jak ich JAHWE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swemu teściowi wszystko, co JAHWE uczynił faraonowi i Egipcjanom ze względu na Izraela, o całym trudzie, który ich spotkał w drodze,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ich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rozpowiadał Mojżesz świekrowi swemu wszystko, co uczynił Pan Faraonowi i Egipczanom za przyczyną Izraela; i wszystkę trudność, która je spotykała w drodze, i jako je Pan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rozpowiedział Mojżesz powinnemu swemu wszytko, co był uczynił JAHWE Faraonowi i Egipcjanom dla Izraela, i wszytkę pracą, która je potkała w drodze, a że je JAHWE był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swemu teściowi wszystko, co Pan uczynił faraonowi i Egipcjanom przez wzgląd na Izraela, oraz o wszystkich trudach, jakie ponieśli w czasie podróży, i jak Pan ich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swemu teściowi wszystko, co uczynił Pan faraonowi i Egipcjanom przez wzgląd na Izraela, o wszelkich trudach, jakie ich spotkały w drodze, i jak ich Pan wyratował.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swemu teściowi o wszystkim, co JAHWE uczynił faraonowi i Egipcjanom przez wzgląd na Izraela, o wszystkich trudnościach, jakie napotkali w drodze, i o tym, jak JAHWE ich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teściowi o wszystkim, czego JAHWE dokonał wobec faraona i Egiptu ze względu na Izraela, oraz o tym, jak JAHWE wybawił ich w drodze ze wszelkich niebezpieczeństw, które na nich czyhały.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Mojżesz opowiedział swemu teściowi o wszystkim, co Jahwe uczynił faraonowi i Egipcjanom przez wzgląd na Izraela, także o wszystkich przeciwnościach, jakie ich spotkały w drodze, i o tym, jak ich Jahwe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opowiedział swojemu teściowi wszystko, co Bóg uczynił faraonowi i Egiptowi z powodu Jisraela i o trudnościach, które napotkali w drodze i [z których] Bóg ich wyratował.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розповів Мойсей тестеві все, що зробив Господь Фараонові і єгиптянам задля Ізраїля, і ввесь труд, що стався їм в дорозі, і як вирвав їх Господь з руки Фараона і з руки єгиптян.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opowiedział swojemu teściowi wszystko, co WIEKUISTY uczynił faraonowi i Micrejczykom z powodu Israela; o całym trudzie jaki ich spotkał po drodze, oraz jak ich ocalił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opowiadał Mojżesz swemu teściowi o wszystkim, co JAHWE uczynił faraonowi i Egiptowi ze względu na Izraela, i o całej niedoli, jaka ich spotkała w drodze, i o tym, jak JAHWE ich jednak wyzwalał.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2024-04-27T17:30:54Z</dcterms:modified>
</cp:coreProperties>
</file>