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Jetro cieszył się* całym tym dobrem, które JAHWE wyświadczył Izraelowi, tym, że go wyratował z ręki Egipcjan.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 cieszył się każdym dowodem dobroci JAHWE względem Izraela, tym, że wyratował go On z mocy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 cieszył się ze wszelkiego dobra, które JAHWE uczynił Izraelowi, że wybawił go z ręki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radował się Jetro ze wszystkiego dobrego, które uczynił Pan Izraelowi, iż go wyrwał z ręki Egipczanów.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radował się Jetro ze wszytkich dóbr, które uczynił JAHWE Izraelowi, iż go wybawił z ręki Egipcjanów,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cieszył się Jetro ze wszystkiego dobra, jakie Pan wyświadczył Izraelowi, gdy go uwolnił z rąk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 cieszył się ze wszystkiego dobrego, jakie Pan wyświadczył Izraelowi, że go wyratował z ręki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 ucieszył się z powodu wszelkiego dobra, które JAHWE wyświadczył Izraelowi, że uwolnił go z ręki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 radował się dobrem, jakie JAHWE wyświadczył Izraelitom, gdy wybawił ich z mocy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Jetro ucieszył się ze wszelkiego dobra, jakie Jahwe wyświadczył Izraelowi, i że wybawił go z ręki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Jitro uradował się całym tym dobrem, które Bóg uczynił dla Jisraela, że uratował ich z rąk Egipcjan.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Йотор же був здивований всім добром, яке вчинив їм Господь, бо вирвав їх з руки єгиптян і з руки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Ithro cieszył się ze wszystkiego dobrego, które WIEKUISTY wyświadczył Israelowi, gdy ocalił go z ręki Micrejczyków.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Jetro ucieszył się z wszelkiego dobra, które JAHWE wyświadczył Izraelowi, wyzwalając ich z ręki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cieszył się, </w:t>
      </w:r>
      <w:r>
        <w:rPr>
          <w:rtl/>
        </w:rPr>
        <w:t>וַּיִחַּדְ</w:t>
      </w:r>
      <w:r>
        <w:rPr>
          <w:rtl w:val="0"/>
        </w:rPr>
        <w:t xml:space="preserve"> , od: </w:t>
      </w:r>
      <w:r>
        <w:rPr>
          <w:rtl/>
        </w:rPr>
        <w:t>חָדָה</w:t>
      </w:r>
      <w:r>
        <w:rPr>
          <w:rtl w:val="0"/>
        </w:rPr>
        <w:t xml:space="preserve"> , por. &lt;x&gt;220 3:6&lt;/x&gt;; &lt;x&gt;230 21:6&lt;/x&gt;, powszechne w 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2024-04-27T13:43:17Z</dcterms:modified>
</cp:coreProperties>
</file>