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9"/>
        <w:gridCol w:w="1370"/>
        <w:gridCol w:w="6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 byli przygotowani na trzeci dzień, gdyż trzeciego dnia zstąpi JAHWE na oczach całego ludu na górę Synaj.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2024-04-30T08:40:25Z</dcterms:modified>
</cp:coreProperties>
</file>