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ogłosił ludziom: Bądźcie gotowi na trzeci dzień, nie zbliżajcie się do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trzeci dzień,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dzień trzeci, nie przystępujcie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Bądźcie gotowi na dzień trzeci a nie przystępujcie do żon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ludowi: Bądźcie gotowi na trzeci dzień i 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ludu: Bądźcie gotowi na trzeci dzień; nie dotykajcie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Bądźcie gotowi za trzy dni, 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„Na trzeci dzień bądźcie gotowi. Powstrzymajcie się od współżycia z kobietami”.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ludowi:- Bądźcie gotowi na trzeci dzień.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ludu: Bądźcie w gotowości przez trzy dni. Nie zbliżajcie się do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народові: Будьте готові три дні, не входіть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ludu: Bądźcie gotowi na trzeci dzień oraz nie przystępujcie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 do ludu: ”Przygotujcie się w ciągu trzech dni. Wy, mężczyźni, nie zbliżajcie się do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2024-04-30T15:23:14Z</dcterms:modified>
</cp:coreProperties>
</file>