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ludu: Bądźcie przygotowani na trzeci dzień, nie zbliżajcie się do kobiety.*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2024-04-30T13:26:51Z</dcterms:modified>
</cp:coreProperties>
</file>