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 spotkanie Boga, i ustawili się u podnóża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2024-04-30T20:27:28Z</dcterms:modified>
</cp:coreProperties>
</file>