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zstąpił na górę Synaj, na szczyt góry, wezwał JAHWE Mojżesza na szczyt góry i Mojżesz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zstąpił na szczyt góry Synaj, wezwał do siebie Mojżesza i Mojżesz wszedł na szczyt.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zstąpił na górę Synaj, na szczyt góry. Wtedy JAHWE wezwał Mojżesza na szczyt góry i 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na górę Synaj, na wierzch góry, i wezwał Pan Mojżesza na wierzch góry, i wstąpił tam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 na górę Synaj na sam wierzch góry, i wezwał Mojżesza na wierzch jej. Tam, gdy wstąpił,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zstąpił na górę Synaj, na jej szczyt. I wezwał Mojżesza na szczyt góry, a Mojżesz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zstąpił na górę Synaj, na szczyt góry, wezwał Pan Mojżesza na szczyt góry i Mojżesz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na górę Synaj, na jej szczyt. I wezwał JAHWE Mojżesza na szczyt góry, a Mojżesz tam wstąpił.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na szczyt góry Synaj i wezwał tam również Mojżesza. Gdy Mojżesz tam wszedł,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więc na górę Synaj, na sam szczyt góry, i przywołał Jahwe Mojżesza na szczyt góry. Mojżesz zatem wstąpił [tam].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na górze Synaj, na szczycie góry. I Bóg wezwał Moszego na szczyt góry, a Mosze wspiął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же Господь на Синайську гору на вершок гори, і Господь покликав Мойсея на вершок гори, і Мойсей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zszedł na górę Synai, na szczyt góry. WIEKUISTY zawezwał Mojżesza na szczyt góry i Mojżesz tam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 więc na górę Synaj, na szczyt góry. Potem JAHWE zawołał Mojżesza na szczyt góry i Mojżesz tam wstąpił.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2024-04-30T14:07:21Z</dcterms:modified>
</cp:coreProperties>
</file>