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7"/>
        <w:gridCol w:w="1368"/>
        <w:gridCol w:w="6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zstąpił na górę Synaj, na szczyt góry, wezwał JAHWE Mojżesza na szczyt góry i Mojżesz wstąpił.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2024-04-30T16:31:10Z</dcterms:modified>
</cp:coreProperties>
</file>