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6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Mojżesza: Zejdź, przestrzeż lud, niech nie napierają, by zobaczyć JAHWE,** bo padnie wielu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2024-04-30T19:57:19Z</dcterms:modified>
</cp:coreProperties>
</file>