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zbliżający się do JHWH* niech się poświęcą, aby nie wypadł na nich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Pana, Boga, κυρίῳ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2024-04-30T18:28:27Z</dcterms:modified>
</cp:coreProperties>
</file>