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niego: Idź, zstąp, a potem wstąpisz ty i Aaron z tobą, kapłani zaś i lud niech nie napierają, by wstąpić do JAHWE,* aby na nich nie wypadł.**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10:1-2&lt;/x&gt;; &lt;x&gt;100 6:6-8&lt;/x&gt;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2024-04-30T19:31:17Z</dcterms:modified>
</cp:coreProperties>
</file>