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królestwem kapłanów i narodem świętym — te słowa przekaż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świętym. To są słowa, które będziesz mówić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kapłańskiem, i narodem świętym. Teć są słowa, które mówić będziesz do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Te są słowa, które mówić będziesz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będziecie Mi królestwem kapłanów i ludem świętym. Takie to słowa powiedz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Takie są słowa, które powiesz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królestwem kapłańskim, ludem świętym! Te słowa powiesz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dla Mnie królestwem kapłanów i narodem świętym». To są słowa, które masz powtórzyć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będziecie mi królestwem kapłanów, ludem świętym! Oto słowa, które masz powiedzieć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będziecie Mi Królestwem Szlachetnie Urodzonych i Świętym Narodem'. To są słowa, które powiesz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будете мені царським священством і святим народом. Ці слова скажеш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państwem kapłanów oraz świętym narodem. To są słowa, które powiesz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staniecie się dla mnie królestwem kapłanów i narodem świętymʼ. Oto słowa, które masz powiedzieć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2024-04-30T11:26:29Z</dcterms:modified>
</cp:coreProperties>
</file>