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kapłanów i narodem świętym* – takie są słowa, które przekażesz** synom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61:5-7&lt;/x&gt;; &lt;x&gt;670 2:5&lt;/x&gt;; &lt;x&gt;730 1:6&lt;/x&gt;; &lt;x&gt;730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powtórzysz.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2024-04-30T10:30:28Z</dcterms:modified>
</cp:coreProperties>
</file>