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87"/>
        <w:gridCol w:w="55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przyszedł więc i zwołał starszych ludu,* i przedłożył im te wszystkie słowa, które JAHWE mu przykazał.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przyszedł więc, zwołał starszych ludu i przedłożył im to wszystko, co JAHWE mu polecił.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przyszedł i zwołał starszych ludu, i wyłożył im wszystkie te słowa, które mu JAHWE nakazał.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Przyszedłszy tedy Mojżesz zwołał starszych z ludu, i przełożył im wszystkie te słowa, które mu rozkazał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Mojżesz i zezwawszy starsze ludu przełożył im wszytki słowa, które JAHWE rozkazał.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powrócił i zwołał starszych ludu, i przedstawił im wszystko, co mu Pan nakazał.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Mojżesz, i zwołał starszych ludu, i przedstawił im te wszystkie słowa, które Pan mu nakazał.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więc przyszedł, zawołał starszych ludu i przedstawił im to wszystko, co przykazał 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Mojżesz wrócił, zwołał starszyznę ludu i przekazał im wszystko, co JAHWE mu polecił.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zatem Mojżesz, zwołał starszych ludu i wyłożył im wszystko, co mu polecił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poszedł i zwołał starszyznę ludu. I oznajmił im te wszystkie słowa, które przykazał mu Bóg.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Пішов же Мойсей і покликав старшин народу, і виклав перед ними всі ці слова, які заповів йому Бог.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Mojżesz przyszedł, zwołał starszych ludu i przedstawił im wszystkie te słowa, które polecił mu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więc przyszedł i wezwawszy starszych ludu, przedłożył im wszystkie te słowa, które JAHWE mu nakazał.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GK: Izraela.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2024-04-30T15:31:44Z</dcterms:modified>
</cp:coreProperties>
</file>