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5"/>
        <w:gridCol w:w="1366"/>
        <w:gridCol w:w="66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przyszedł więc i zwołał starszych ludu,* i przedłożył im te wszystkie słowa, które JAHWE mu przykazał.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GK: Izraela.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2024-04-30T16:11:48Z</dcterms:modified>
</cp:coreProperties>
</file>