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3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człowiek* z domu Lewiego poszedł i pojął (za żonę) córkę z domu Lewiego.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pewien człowiek z rodu Lewiego pojął za żonę kobietę z tego samego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mężczyzna z rodu Lewiego pojął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żonę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córkę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mąż niektóry z domu Lewiego; który pojął córkę z pokolenia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potym mąż z domu Lewi i pojął żonę pokolenia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z pokolenia Lewiego przyszedł, aby wziąć za żonę jedną z kobiet z tegoż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mąż z rodu Lewiego poszedł i pojął za żonę córkę z rodu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z rodu Lewiego pojął za żonę kobietę z rodu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z rodu Lewiego pojął za żonę kobietę, również z rodu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z rodu Lewiego pojął żonę [również] z rodu Lewiego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z rodu Lewiego poszedł i ożenił się [ponownie] z córką Lewiego.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хтось з племени Леві, який взяв з дочок Леві і мав її (за жінку)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pewien mąż z domu Lewiego, poszedł i pojął lewicką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mąż z domu Lewiego poszedł i wziął sobie jedną z córek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2024-05-01T09:49:58Z</dcterms:modified>
</cp:coreProperties>
</file>