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31"/>
        <w:gridCol w:w="55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one odpowiedziały: Jakiś Egipcjanin wybawił nas z ręki pasterzy, a też obficie naczerpał nam (wody) i napoił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Jakiś Egipcjanin obronił nas przed pasterzami — odpowiedziały — a potem naczerpał nam dużo wody i napoił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One odpowiedziały: Jakiś Egipcjanin wybawił nas z rąk pasterzy, naczerpał nam też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wody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napoił stado.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odpowiedziały: Mąż Egipski obronił nas od ręki pasterzów; nadto czerpając naczerpał nam i wody i napoił trzody.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Odpowiedziały: Człowiek Egiptczyk wybawił nas z ręki pasterzów, nadto i naczerpał wody z nami, i dał pić owcom.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Odpowiedziały: Egipcjanin obronił nas przed pasterzami i naczerpał też wody dla nas, i napoił nasze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one odpowiedziały: Pewien Egipcjanin obronił nas przed pasterzami, nadto naczerpał nam dużo wody i napoił trzodę.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Odpowiedziały: Pewien Egipcjanin obronił nas przed pasterzami, naczerpał nam również wody i napoił trzodę.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odrzekły: „Jakiś Egipcjanin obronił nas przed pasterzami, a nawet wyręczył nas w czerpaniu wody i napoił trzody”.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odpowiedziały:- Jakiś Egipcjanin obronił nas od pasterzy, a nawet naczerpał nam [wody] i napoił trzodę.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Odpowiedziały: Człowiek [z] Egiptu uratował nas z rąk pasterzy i jeszcze naczerpał [wody] dla nas i napoił stado.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ж сказали: Чоловік єгиптянин спас нас від пастухів, і набрав нам води і напоїв овець.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odpowiedziały: Jakiś Micrejczyk wyzwolił nas z ręki pasterzy, ale i nam naczerpał oraz napoił trzodę.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Odrzekły: ”Jakiś Egipcjanin wyzwolił nas z ręki pasterzy, a do tego jeszcze naczerpał za nas wody, żeby napoić trzodę”.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2024-05-01T04:52:48Z</dcterms:modified>
</cp:coreProperties>
</file>