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ta kobieta, i urodziła syna. Widząc zaś, że jest piękny, ukrywała go* przez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ukrywała go, </w:t>
      </w:r>
      <w:r>
        <w:rPr>
          <w:rtl/>
        </w:rPr>
        <w:t>וַּתִצְּפְנֵהּו</w:t>
      </w:r>
      <w:r>
        <w:rPr>
          <w:rtl w:val="0"/>
        </w:rPr>
        <w:t xml:space="preserve"> , lub: chroniła go niczym skarb.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7:20&lt;/x&gt;; &lt;x&gt;650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2024-05-01T07:07:17Z</dcterms:modified>
</cp:coreProperties>
</file>