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i dał mu na imię Gerszom,* bo powiedział: Stałem się przychodniem w obcej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Gerszom, ּ</w:t>
      </w:r>
      <w:r>
        <w:rPr>
          <w:rtl/>
        </w:rPr>
        <w:t>גֵרְׁשֹם</w:t>
      </w:r>
      <w:r>
        <w:rPr>
          <w:rtl w:val="0"/>
        </w:rPr>
        <w:t xml:space="preserve"> (gerszom), czyli: (1) wygnany; (2) przychodzień imię jego l. przychodzień na tym (miejscu), zob. &lt;x&gt;130 6:1&lt;/x&gt;,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2024-05-01T09:01:22Z</dcterms:modified>
</cp:coreProperties>
</file>