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synów Izraela – i przejął się Bóg.*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na synów Izraela — Bóg ujął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Bóg na synów Izraela, i miał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syny Izraelskie, i poznał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Pan na syny Izraelowe, i poznał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Bóg na Izraelitów i zrozumiał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Izraelitów: Bóg ujął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więc Bóg na Izraelitów i poznał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Bóg na Izraelitów i zrozumiał....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więc Bóg na synów Izraela i ujął się [za nimi].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[udręczenie] synów Jisraela i Bóg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Бог на синів Ізраїля і дав себе знати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także na synów Israela i Bóg poznał...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więc na synów Izraela i zwrócił Bóg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przejął się Bóg, </w:t>
      </w:r>
      <w:r>
        <w:rPr>
          <w:rtl/>
        </w:rPr>
        <w:t>אֱֹלהִים וַּיֵדַע</w:t>
      </w:r>
      <w:r>
        <w:rPr>
          <w:rtl w:val="0"/>
        </w:rPr>
        <w:t xml:space="preserve"> (wajjeda‘ ’elohim), l. poznał Bóg; wg G: i zapoznał się z nimi, καὶ ἐγνώσθη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2024-05-01T03:58:40Z</dcterms:modified>
</cp:coreProperties>
</file>