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zaś ustawiła się* z daleka, aby wiedzieć, co się z nim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ustawiła się : w PS poprawna forma (?): </w:t>
      </w:r>
      <w:r>
        <w:rPr>
          <w:rtl/>
        </w:rPr>
        <w:t>וַּתִתְיַּצַב</w:t>
      </w:r>
      <w:r>
        <w:rPr>
          <w:rtl w:val="0"/>
        </w:rPr>
        <w:t xml:space="preserve"> , &lt;x&gt;20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2024-04-30T22:18:23Z</dcterms:modified>
</cp:coreProperties>
</file>