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powiedziała jej: Zabierz to dziecko i wykarm mi je, a ja dam ci twoją zapłatę. Wzięła więc kobieta dziecko i wykarmiła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2024-04-30T23:03:26Z</dcterms:modified>
</cp:coreProperties>
</file>