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 bluźnij,* a księciu w swoim ludzie nie złorzecz.**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sędziom nie bluźnij (l. nie lekceważ), </w:t>
      </w:r>
      <w:r>
        <w:rPr>
          <w:rtl/>
        </w:rPr>
        <w:t>אֱֹלהִים לֹא תְקַּלֵל</w:t>
      </w:r>
      <w:r>
        <w:rPr>
          <w:rtl w:val="0"/>
        </w:rPr>
        <w:t xml:space="preserve"> , por. G: bogom nie bluźnij, θεοὺς οὐ κακολογήσεις.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2024-05-02T22:22:12Z</dcterms:modified>
</cp:coreProperties>
</file>