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 — i zapewnię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niepłodnej. 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poroniająca ani niepłodna w ziemi twojej; liczbę dni twoich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nierodzajna ani niepłodna w ziemi twojej; liczbę dni twoich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twoim kraju nie będzie miała przedwczesnego porodu i żadna nie będzie bezdzietna. Liczbę dni twojego życia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roniącej ani niepłodnej w twoim kraju. Liczbę dni twoich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bezdzietnej i niepłodnej w twojej ziemi. Dam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tym kraju nie poroni, nie będzie niepłodnych i sprawię, że dożyjesz sędziwego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twoim kraju kobiety roniącej ani bezdzietnej. Dopełnię też liczby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 twoim kraju roniącej ani niepłodnej, sprawię, że przeżyjesz pełne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бездітного ані безплідної на твоїй землі. Помножу число твоїх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roniącej, ani niepłodnej; i 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ani kobiety roniącej, ani niepłodnej. Dopełnię liczby twoich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2024-05-04T07:40:55Z</dcterms:modified>
</cp:coreProperties>
</file>