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wypędzę ich przed tobą w jednym roku, aby ziemia nie stała się pustkowiem i nie rozmnożyła się na niej polna zwierzyna.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2024-05-04T15:32:18Z</dcterms:modified>
</cp:coreProperties>
</file>