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0"/>
        <w:gridCol w:w="330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nimi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nimi ani z ich bóstwami.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zawrzesz przymierza z nimi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postanowisz z nimi, ani z bogami ich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postanowisz z nimi przymierza ani z bogami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zawierał przymierza z nimi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ani z nimi,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ani z nimi,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zawrzesz przymierza z nimi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[więc] zawierać przymierza z nimi i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zawieraj przymierza z nimi i z ich bożkami.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чинитимеш з ними угоди і завіту з їхніми богами,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ani z nimi,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nimi ani z ich bogami.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2024-05-04T06:42:50Z</dcterms:modified>
</cp:coreProperties>
</file>