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Jozue,* jego sługa, i wstąpił Mojżesz na górę Bożą.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zatem Mojżesz, a wraz z nim jego sługa Jozue, i Mojżesz wszedł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wraz z Jozuem, swoim sługą; i Mojżesz wstąpił na górę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Mojżesz i Jozue sługa jego; i wstąpił Mojżesz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Mojżesz i Jozue, sługa jego, i wstępując Mojżesz na górę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 jego pomocnik, i wstąpił Mojżesz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 jego sługa, i wstąpił Mojżesz na górę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Jozue, jego sługa, wstali więc, a Mojżesz wstąpił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Mojżesz wyruszył wraz z Jozuem, swoim sługą, lecz na górę Boga miał wstąpić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Mojżesz i sługa jego Jozue; i wstąpił Mojżesz na górę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Mosze i jego sługa Jehoszua. I Mosze wszedł na górę [chwały]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Мойсей та Ісус його слуга, вийшли на Божу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wstał z jego sługą Jezusem synem Nuna, i Mojżesz wszedł na górę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Jozue, jego sługa, poszli i Mojżesz wstąpił na górę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2024-04-27T22:19:45Z</dcterms:modified>
</cp:coreProperties>
</file>