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Mojżesz* wstąpił na górę, górę zakrył 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okrył ją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wstąpił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na górę, a obłok zakrył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Mojżesz, okrył obłok górę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Mojżesz wstąpił na górę, obłok ją zakrył.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wstąpił na górę, obłok zakrył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górę, którą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na górę, obłok ją osłonił,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wszedł na górę, obłok okrył tę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wszedł na górę, a obłok ogarnął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та Ісус на гору, і хмара покрила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wszedł na górę, a górę zakrył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Mojżesz na górę, podczas gdy górę zakrywał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Jozue, gr. καὶ Ἰησοῦς.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2024-04-27T15:31:20Z</dcterms:modified>
</cp:coreProperties>
</file>