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do JAHWE zbliży się sam Mojżesz, oni zaś niech się nie zbliżają, a lud niech nie wstępuje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2024-04-27T20:19:42Z</dcterms:modified>
</cp:coreProperties>
</file>