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przyszedł i powtórzył ludowi wszystkie słowa JAHWE i wszystkie prawa,* a lud odpowiedział jednym głosem:** Wszystkie słowa, które wypowiedział JAHWE, wypełnimy.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wrócił i powtórzył ludowi wszystkie słowa JAHWE i wszystkie Jego prawa. Cały zaś lud potwierdził zgodnie: Zastosujemy się do wszystkich słów, które wypowiedział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 i opowiedział ludowi wszystkie słowa JAHWE i wszystkie prawa. I cały lud odpowiedział jednym głosem: Wypełnimy wszystkie słowa, które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Mojżesz, i opowiedział ludowi wszystkie słowa Pańskie, i wszystkie sądy. I odpowiedział wszystek lud głosem jednym, mówiąc: Wszystkie słowa, które rzekł Pan,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Mojżesz i powiedział ludowi wszystkie słowa PANSKIE i sądy. I odpowiedział wszytek lud jednym głosem: Wszytkie słowa Pańskie, które mówił,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Mojżesz i obwieścił ludowi wszystkie słowa Pana i wszystkie Jego polecenia. Wtedy cały lud odpowiedział jednogłośnie: Wszystkie słowa, jakie powiedział Pan, wypełnimy.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i obwieścił ludowi wszystkie słowa Pana i wszystkie prawa, lud zaś jednogłośnie odpowiedział, mówiąc: Wszystkie słowa, które wypowiedział Pan, wypełnimy.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 i przekazał ludowi wszystkie słowa JAHWE i wszystkie prawa. A lud odpowiedział jednogłośnie: Wypełnimy wszystko, co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wrócił, przekazał ludowi wszystkie słowa JAHWE oraz wszystkie przepisy prawa, a lud jednogłośnie potwierdził: „Spełnimy wszystko, co JAHWE powiedział!”.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i powtórzył ludowi wszystkie słowa Jahwe i wszystkie polecenia. A cały lud jednogłośnie odpowiedział: - Wypełnimy wszystko, co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poszedł i wypowiedział przed ludem wszystkie słowa Boga i wszystkie prawa. A cały lud odpowiedział jednym głosem: Zrobimy według wszystkich słów, którymi Bóg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Мойсей і сказав народові всі Божі слова і оправдання. Відповів же ввесь нарід одним голосом, кажучи: Всі слова, які сказав Господь, зробимо і послухаємось.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przyszedł i opowiedział ludowi wszystkie słowa WIEKUISTEGO, i wszystkie sądy; a cały lud jednogłośnie odpowiedział, mówiąc: Spełnimy wszystkie słowa, które wypowiedział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przyszedł i opowiedział ludowi wszystkie słowa JAHWE oraz wszystkie sądownicze rozstrzygnięcia, a cały lud odrzekł jednym głosem, mówiąc: ”Wszystkie słowa, które powiedział JAHWE, jesteśmy golowi spełnić”.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prawa, </w:t>
      </w:r>
      <w:r>
        <w:rPr>
          <w:rtl/>
        </w:rPr>
        <w:t>מִׁשְּפָטִים</w:t>
      </w:r>
      <w:r>
        <w:rPr>
          <w:rtl w:val="0"/>
        </w:rPr>
        <w:t xml:space="preserve"> : chodzi o prawa zawarte w &lt;x&gt;20 20:22-23:33&lt;/x&gt;.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jednym głosem, </w:t>
      </w:r>
      <w:r>
        <w:rPr>
          <w:rtl/>
        </w:rPr>
        <w:t>אֶחָד קֹול</w:t>
      </w:r>
      <w:r>
        <w:rPr>
          <w:rtl w:val="0"/>
        </w:rPr>
        <w:t xml:space="preserve"> , idiom: jednomyślnie.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2024-04-28T06:06:58Z</dcterms:modified>
</cp:coreProperties>
</file>