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(drugą) połową krwi skropił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2024-04-28T03:54:42Z</dcterms:modified>
</cp:coreProperties>
</file>