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przeczytał w obecności ludu,* a (ten) powiedział: Wszystko, co wypowiedział JAHWE, uczynimy i będziemy posłuszni.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Przymierza, odczytał w obecności ludu, a lud oświadczył: Wszystko, co wypowiedział JAHWE, uczynimy i będziemy temu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czytał ludowi, a oni powiedzieli: Wypełnimy wszystko, co JAHWE mówił,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księgi przymierza, czytał w uszach ludu; którzy rzekli: Cokolwiek mówił Pan, uczyńmy, i posłuszni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księgi przymierza czytał, a lud słuchał. Którzy rzekli: Wszytko, co rzekł JAHWE,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Księgę Przymierza i czytał ją głośno ludowi. I oświadczyli: Wszystko, co powiedział Pan,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głośno przeczytał ludowi, ten zaś rzekł: Wszystko, co powiedział Pan, uczynimy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Księgę Przymierza i głośno przeczytał ludowi. A oni odpowiedzieli: Spełnimy wszystko, co powiedział JAHWE, i będziemy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księgę przymierza i odczytał ludowi, a oni odrzekli: „Spełnimy wszystko, co JAHWE powiedział i będziemy posłuszni!”.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Księgę Przymierza i odczytał ją ludowi. A oni odrzekli: - Będziemy słuchać i wypełniać wiernie wszystko, co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Księgę Przymierza i odczytał ludowi na głos. I powiedzieli: Wszystko, co Bóg oznajmił, zrobimy i posłuchamy.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книгу завіту, прочитав народові до ух і сказали: Все, що сказав Господь, зробимо і послухаємося.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Zwój Przymierza oraz przeczytał ją w uszy ludu; zatem powiedzieli: Spełnimy i będziemy posłuszni wszystkiemu, co nakazał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wziął księgę przymierza i czytał ją do uszu ludu. Wówczas powiedzieli: ”Wszystko, co JAHWE powiedział, jesteśmy gotowi czynić i będziemy posłuszni”.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uszu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2024-04-28T07:59:31Z</dcterms:modified>
</cp:coreProperties>
</file>