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9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wziął krew i skropił lud, mówiąc: Oto krew przymierza,* które JAHWE zawarł z wami na podstawie wszystkich tych słów.**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wziął krew, pokropił lud i oznajmił: Oto krew przymierza, które JAHWE zawarł z wami na podstawie wszystkich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też krew i pokropił lud, mówiąc: Oto krew przymierza, które JAHWE zawarł z wami, według wszystkich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Mojżesz krew, i pokropił lud i rzekł: Oto, krew przymierza, które Pan postanowił z wami, na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wziętą krwią pokropił lud i rzekł: Ta jest krew przymierza, które JAHWE postanowił z wami na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krew i pokropił nią lud, mówiąc: Oto krew przymierza, które Pan zawarł z wami na podstawie wszystkich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Mojżesz krew i pokropił lud, mówiąc: Oto krew przymierza, które Pan zawarł z wami na podstawie wszystkich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pokropił lud krwią i oznajmił: To jest krew przymierza, które JAHWE zawarł z wami na podstawie wszystkich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zaczerpnął krwi i pokropił lud, mówiąc: „Oto krew przymierza, które zawiera z wami JAHWE, zgodnie z tymi wszystkimi słowami!”.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zatem krew i pokropił lud, mówiąc: - Oto krew Przymierza, które Jahwe zawarł z wami na podstawie tych wszystkich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wziął krew, spryskał nią lud i powiedział: To krew przymierza, które Bóg zawarł z wami przez wszystkie te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 ж Мойсей кров, покропив нарід і сказав: Ось кров завіту, який заповів Господь з вами про всі ці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wziął krew, pokropił lud i powiedział: Oto jest krew Przymierza, które zawarł z wami WIEKUISTY, odnośnie wszystkich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Mojżesz wziął krew i pokropiwszy nią lud, powiedział: ”Oto krew przymierza, które JAHWE zawarł z wami co do wszystkich tych słów”.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26:28&lt;/x&gt;; &lt;x&gt;480 14:24&lt;/x&gt;; &lt;x&gt;490 22:20&lt;/x&gt;; &lt;x&gt;530 11:25&lt;/x&gt;; &lt;x&gt;650 10:29&lt;/x&gt;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GK: wszystkich tych praw.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2024-04-28T00:49:21Z</dcterms:modified>
</cp:coreProperties>
</file>