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pokrywę przebłagania* ** ze szczerego złota dwa i pół łokcia długą, a półtora łokcia szeroką.***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Pokrywa przebłagania, ּ</w:t>
      </w:r>
      <w:r>
        <w:rPr>
          <w:rtl/>
        </w:rPr>
        <w:t>כַּפֹרֶת</w:t>
      </w:r>
      <w:r>
        <w:rPr>
          <w:rtl w:val="0"/>
        </w:rPr>
        <w:t xml:space="preserve"> (kapporet), w G: ἱλαστήριον, zob. &lt;x&gt;520 3:5&lt;/x&gt;; &lt;x&gt;650 9:5&lt;/x&gt;, lub: przebłagalnia.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9:5&lt;/x&gt;; &lt;x&gt;690 1:9-2&lt;/x&gt;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1,1 m x 0,7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2024-05-10T01:06:14Z</dcterms:modified>
</cp:coreProperties>
</file>