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6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zarżniesz cielca przed obliczem JAHWE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złożysz tego cielca w ofierze przed JAHWE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zabijesz cielca przed JAHWE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zabijesz cielca przed Panem, u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zabijesz go przed oczyma PANSKIMI u drzwi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zabijesz go wobec Pana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zarżniesz młodego cielca przed Panem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zarżniesz cielę przed JAHWE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zabijesz cielca przed JAHWE u wejścia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 potem cielca przed Panem, przy wejściu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Zarżniesz rytualnie byka przed Bogiem u wejścia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заколиш теля перед Господом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zarżniesz cielca przed obliczem WIEKUISTEGO,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zarżniesz tego byka przed obliczem JAHWE,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2024-04-29T07:56:50Z</dcterms:modified>
</cp:coreProperties>
</file>