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przaśny chleb, i przaśne bułki rozczynione oliwą, i przaśne placki namaszczone oliwą* – zrobisz je z najlepszej pszennej mąki.**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namaszczone oliwą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najlepsza (...) mąka, </w:t>
      </w:r>
      <w:r>
        <w:rPr>
          <w:rtl/>
        </w:rPr>
        <w:t>סֹלֶת חִּטִים</w:t>
      </w:r>
      <w:r>
        <w:rPr>
          <w:rtl w:val="0"/>
        </w:rPr>
        <w:t xml:space="preserve"> (solet chittim).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2024-04-29T07:44:07Z</dcterms:modified>
</cp:coreProperties>
</file>