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mostek barana wyświęcenia, który (został złożony w ofierze) za Aarona, i zakołyszesz nim (w ofierze) kołysanej przed obliczem JAHWE – i będzie on twoją częścią.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2024-04-29T01:59:50Z</dcterms:modified>
</cp:coreProperties>
</file>