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szaty, które (należą) do Aarona, należeć będą po nim do jego synów, aby w nich byli namaszczani i aby w nich powierzano im obowiązki.*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będą po nim należeć do jego synów. W nich będą namaszczani i w nich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będą należeć po nim do jego synów, aby byli w nich namaszczeni i 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święte, które są Aaronowe, zostaną synom jego po nim, aby pomazywani byli w nich, a były poświęcane w nich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szatę świętą, której używać będzie Aaron, będą mieć synowie jego po nim, żeby je w niej namazowanó i ręce ich poświęcano.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święte Aarona będą oddane po nim jego synom, i zostaną w nie ubrani, gdy będą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Aarona należeć będą po nim do jego synów, aby w nich byli namaszczani i aby w nich byli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szaty, które ma Aaron, będą po nim należały do jego synów, aby byli w nich namaszczani i wprowadzani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Aarona zostaną przekazane po nim jego synom, by w nich przyjmowali namaszczenie i obejmowali funkcje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święte, które teraz są przeznaczone dla Aarona, przejdą po nim na jego synów, ażeby w nich namaszczono ich i napełniano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święte ubrania Aharona będą [przekazane] jego synom po nim, aby byli namaszczani w nich i aby byli w nich upełnomocniani [do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свята одіж, яка є Аарона, буде його синам по ньому, щоб помазати їх в них, і довершити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święte szaty Ahrona pozostaną po nim dla jego synów, aby ich w nich namaścić i nimi upełnomocnić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święte szaty należące do Aarona będą służyć jego synom po nim, by w nich zostali namaszczeni i by w nich napełniono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powierzano (...) obowiązki, </w:t>
      </w:r>
      <w:r>
        <w:rPr>
          <w:rtl/>
        </w:rPr>
        <w:t>אֶת־  יָדָםּומִּלֵאתָ</w:t>
      </w:r>
      <w:r>
        <w:rPr>
          <w:rtl w:val="0"/>
        </w:rPr>
        <w:t xml:space="preserve"> , idiom. wypełniano ich ręce (&lt;x&gt;20 28:41&lt;/x&gt;).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2024-04-28T22:30:57Z</dcterms:modified>
</cp:coreProperties>
</file>