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mięso barana wyświęcenia i ugotujesz je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poświęcenia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też poświęcenia weźmiesz, i uwarzysz mięso jego na miejscu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barana poświęcenia weźmiesz i uwarzysz mięso jego na miejscu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potem barana ofiary wprowadzenia w czynności kapłańskie i ugotujesz jego mięso w 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ofiarowanego przy wyświęceniu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w Miejscu Świętym ugotujesz jego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potem barana służącego do ceremonii napełniania rąk i ugotuj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barana upełnomocnienia i ugotujesz jego mięso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барана завершення, і звариш мясо на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barana upełnomocnienia weźmiesz i ugotujesz jego mięso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barana uroczystego wprowadzenia na urząd, i ugotujesz jego mięso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2024-04-29T07:54:31Z</dcterms:modified>
</cp:coreProperties>
</file>