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4"/>
        <w:gridCol w:w="6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jedli mięso tego barana oraz chleb, który jest w koszu u wejścia do namiotu spotkania,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2024-04-29T01:35:36Z</dcterms:modified>
</cp:coreProperties>
</file>