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przy pierwszym jagnięciu, jedną dziesiątą (efy)* ** najlepszej mąki zaczynionej z jedną czwartą hinu*** oliwy pozyskiwanej przez ubijanie, a na ofiarę z płynów**** jedną czwartą hinu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2,2-4,5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</w:t>
      </w:r>
      <w:r>
        <w:rPr>
          <w:rtl w:val="0"/>
        </w:rPr>
        <w:t xml:space="preserve"> (hin): jednostka poch. egip. (?); hin egip.: 0,456 l; hin hbr.: 6,06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ofiara z płynów, </w:t>
      </w:r>
      <w:r>
        <w:rPr>
          <w:rtl/>
        </w:rPr>
        <w:t>נֶסְֶך</w:t>
      </w:r>
      <w:r>
        <w:rPr>
          <w:rtl w:val="0"/>
        </w:rPr>
        <w:t xml:space="preserve"> (nesech).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2024-04-29T06:36:02Z</dcterms:modified>
</cp:coreProperties>
</file>