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6"/>
        <w:gridCol w:w="3140"/>
        <w:gridCol w:w="4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mieszkał pośród synów Izraela, i 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Zamieszkam wśród synów Izraela, 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mieszkał pośród synów Izraela, i 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mieszkał w pośrodku synów Izraelskich, i będę im 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mieszkał w pośrzodku synów Izraelowych, i będę 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mieszkał pośród Izraelitów, a będę 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mieszkać będę pośród synów izraelskich, i 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Zamieszkam pomiędzy Izraelitami i będę dla nich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Zamieszkam pośród Izraelitów i 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zamieszkać wśród synów Izraela i być 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Zamieszkam pośród synów Jisraela i będę im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прикликуватимуся в ізраїльських синах, і буду їхнім Богом,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przebywał pośród synów Israela oraz będę 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przebywał pośród synów Izraela, i będę ich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2024-04-28T23:47:53Z</dcterms:modified>
</cp:coreProperties>
</file>