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przepaszesz ich pasem,* Aarona i jego synów, i zawiążesz im nakrycia głowy,** i będzie do nich należało kapłaństwo (na mocy) wieczystej ustawy – i powierzysz obowiązki Aaronowi oraz obowiązki jego synom.***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pasami.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wysokie nakrycia głowy.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powierzysz im obowiązki, </w:t>
      </w:r>
      <w:r>
        <w:rPr>
          <w:rtl/>
        </w:rPr>
        <w:t>אֶת־יָדָם ּומִּלֵאתָ</w:t>
      </w:r>
      <w:r>
        <w:rPr>
          <w:rtl w:val="0"/>
        </w:rPr>
        <w:t xml:space="preserve"> , idiom. wypełnisz ich ręce, wprowadzisz ich w urząd, wyświęcisz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2024-04-29T00:56:52Z</dcterms:modified>
</cp:coreProperties>
</file>