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Boga: Kim ja jestem, że* miałbym pójść do faraona i że miałbym wyprowadzić synów Izraela z 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do Boga: A kim ja jestem? Dlaczego ja miałbym iść do faraona, by wyprowadzić synów Izraela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Boga: Kimże ja jestem, abym miał iść do faraona i wyprowadzić synów Izraela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Boga: Któżem ja, abym szedł do Faraona, a wywiódł syny Izraelskie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Boga: Któżem ja jest, abych szedł do Faraona a wywiódł syny Izraelowe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odrzekł Bogu: Kimże jestem, bym miał iść do faraona i wyprowadzić Izraelitów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Boga: Kimże jestem, bym miał pójść do faraona i wyprowadzić synów izraelskich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zapytał Boga: Kim jestem, że mam pójść do faraona i wyprowadzić Izraelitów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„Kimże ja jestem - odrzekł Mojżesz Bogu - żebym miał stawać przed faraonem albo wyprowadzać Izraelitów z Egiptu?”.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Boga: - Kim to ja jestem, żebym miał iść do faraona i wyprowadzić z Egiptu synów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Kim ja jestem, żebym miał iść do faraona i żebym miał wyprowadzić synów Jisraela z Egiptu?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Бога: Хто я, що піду до Фараона єгипетського царя, і що виведу синів Ізраїля з єгипетської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Boga: Kto ja jestem, bym poszedł do faraona i wyprowadził z Micraim synów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Mojżesz powiedział do prawdziwego Boga: ”Kimże jestem, żebym miał iść do faraona i żebym miał wyprowadzić synów Izraela z Egiptu?”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że, ּ</w:t>
      </w:r>
      <w:r>
        <w:rPr>
          <w:rtl/>
        </w:rPr>
        <w:t>כִי</w:t>
      </w:r>
      <w:r>
        <w:rPr>
          <w:rtl w:val="0"/>
        </w:rPr>
        <w:t xml:space="preserve"> (ki), jest tym samym spójnikiem, co ponieważ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2024-05-01T18:18:39Z</dcterms:modified>
</cp:coreProperties>
</file>